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 study (Espenshade &amp; Chung, 2010; Jaschik, 2006), growing numbers of four-year colleges are not relying on the SAT test partly because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​budget constraints.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Introduction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tests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​pertain only to overt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have right or wrong answers.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attempt to measure traits.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 characteristics of human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specific stimulus on a test to which a person responds overtly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​overt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​involves a single examiner for two or more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​involves only tests of human 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only be given to one person at a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​involves more than one examiner for a single subject.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given to multiple people by one examiner.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only be given to three people at a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​involves a group of examiners for a single subject.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​involves only tests of human 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​Pr</w:t>
            </w:r>
            <w:r>
              <w:rPr>
                <w:rStyle w:val="DefaultParagraphFont"/>
                <w:rFonts w:ascii="Times New Roman" w:eastAsia="Times New Roman" w:hAnsi="Times New Roman" w:cs="Times New Roman"/>
                <w:b w:val="0"/>
                <w:bCs w:val="0"/>
                <w:i w:val="0"/>
                <w:iCs w:val="0"/>
                <w:smallCaps w:val="0"/>
                <w:color w:val="000000"/>
                <w:sz w:val="22"/>
                <w:szCs w:val="22"/>
                <w:bdr w:val="nil"/>
                <w:rtl w:val="0"/>
              </w:rPr>
              <w:t>evious learning can best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​aptitude.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potential for learning a specific skill can best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​aptitude.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One's general potential, independent of prior learning, can best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​aptitude.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Achievement, aptitude, and intelligence can be encompassed by the term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traits.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personality tests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you to produce something spontaneously.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you to choose between two or more alternative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 an ambiguous test stimulus about which the response is structured.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 an ambiguous test response.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purpose of psychological testing is to evaluate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​covert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traits.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​overt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Projective personality tests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a statement, usually of the self-report 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the subject to choose between two or more alternative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unstructured.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structured.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Tests that measure an individual's typical behavior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tests.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Tests that provide a statement, usually of the self-report variety, and require the subject to choose between two or more alternative responses,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personality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​projective personality tests.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tests in which the test stimulus and/or required response are ambiguous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​projective personality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personality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​unstructured personality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​achievement personality tests.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​Tests produce explicit data that are subject to scientific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​Tests are successful in separating prior learning from potential for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​Very few tests can actually predict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​Tests can provide insight into overt but not covert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relates raw test scores to theoretical or empirical distributions?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general potential to solve problems, adapt, and profit from experience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most important function of testing?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determine what sort of treatment or other intervention is appropriate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develop accurate portraits of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discriminate among related constructs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differentiate among individuals taking the test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 gather information through verbal interaction, you are using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​brainstorming.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0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Overview of the Book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one can depend upon the results of a particular test to be consistently accurate, the test can be said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​unambiguous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0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Overview of the Book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test that yields dependable and consistent results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​meaningful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0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Overview of the Book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validity of a psychological test refers to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0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Overview of the Book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a particular test "X" has been shown to accurately predict success in a particular job, then the test is said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​ambiguous.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0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Overview of the Book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Test administration refers to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​construction of the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​validation of the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 of taking a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 of giving a test.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0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Overview of the Book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evolutionary constructs did Galton apply in his book </w:t>
            </w:r>
            <w:r>
              <w:rPr>
                <w:rStyle w:val="DefaultParagraphFont"/>
                <w:rFonts w:ascii="Times New Roman" w:eastAsia="Times New Roman" w:hAnsi="Times New Roman" w:cs="Times New Roman"/>
                <w:b w:val="0"/>
                <w:bCs w:val="0"/>
                <w:i/>
                <w:iCs/>
                <w:smallCaps w:val="0"/>
                <w:color w:val="000000"/>
                <w:sz w:val="22"/>
                <w:szCs w:val="22"/>
                <w:bdr w:val="nil"/>
                <w:rtl w:val="0"/>
              </w:rPr>
              <w:t>Hereditary Genius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​Genetics and epigenetics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​Survival of the fittest and individual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 differences and population variation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 and selective breeding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origins of testing can be traced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​Egypt.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​Russia.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test batteries was common by the time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​Ling Dynasty.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​Han Dynasty.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​Tam Dynasty.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​Nam Dynasty.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Two or more tests that are given together and relate seemingly diverse topics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​unstructured.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​batteries.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​portfolios.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Sir Francis Galton set out to show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some humans possessed characteristics that made them more fit than other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humans did not differ significantly from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life evolved on this planet partially because of individual differences among individual forms of life within a species or type of animal.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concept of survival of the fittest was essentially incorrect.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"mental test" was coined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​Charles Darwin.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​Sir Francis Galton.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​Alfred Binet.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​James M. Cattell.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work of Weber and Fechner represent which foundation of psychological testing?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​Psychophysical measurement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​Survival of the fittest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​Darwinian 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scientists is credited with founding the science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​Herbart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​Cattell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version of the Binet-Simon scale was published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test represented a major breakthrough in the measurement of cognitive 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​Binet-Simon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​Sequin Form Board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Vocational Interest Bank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​Carnegie Interest Inventory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important to obtain a standardization sample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prevent bias in the development and scoring of the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a reference sample to which the results of a new subject can be compared.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separate the intellectually subnormal from the normal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ensure the representativeness of a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intelligence tests were developed for the purpose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gifted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the most suitable candidates for the U.S. Army.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​measuring emotional instability.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intellectually subnormal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establish norms, a large group of people is being given a test under the same conditions in which the test will actually be used. This group is called a(n) ____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standardization sample is representative if the sample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been subjected to rigorous experimental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​consists of individuals who are similar to the group to be tested.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​consists of a great many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administered in the same way as the actual test group will be.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test is administered to the general population, norms should be established using a representative sample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been administered the test under standard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been chosen in a completely random fashion.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​represents all segments of the population in proportion to their numbers.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comprised of a great many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Administering a test with precisely the same instructions and format is giving it under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​facilitative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administration.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Johnson is trying to establish norms for his new test. He determined that 50% of the people in the standardization sample should be Hispanic, 20% Caucasian, 15% Asian, and 15% African American. He is creating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​normalization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Stanford-Binet intelligence scale was developed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Binet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 Simon.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Binet and T. Simon.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​L.M. Terman.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mental age was introduced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Eight-year-old Daniel was administered the Binet-Simon Scale that suggested he was functioning at the same level as a senior in high school. This is an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​outcome measure.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age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​restandardization.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child's mental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be determined independently of the child's chronological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a measurement of a child's performance relative to other children of a particular age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be determined from a child's test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only be determined from large representative samples.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standardized tests after WWI culminated with the publication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​Stanford Binet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​Stanford Achievement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​Army Beta.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​Army Alpha.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group tests of human abilities were developed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​screening intellectually subnormal school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soldiers to fight for the U.S. in World War 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pilots for advanced training in 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which students should be admitted to public universities.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group test of human ability for an adult that does NOT require the subject to be literate?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​Army Alpha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​Sequin Form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​Army Beta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​Wechsler-Bellevue Intelligence Scale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Robert Yerkes led the team of psychologists that developed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​Army Alpha and Army Beta.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​Seguin Form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​Wechsler-Bellevue Intelligence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​Yerkes Personal Data 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tests produced both a verbal and a performance IQ?</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​Terman's Stanford-Binet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1908 Binet-Simon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Army Beta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Wechsler-Bellevue scale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trait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 upon the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​defined as the motivating force behind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​strongly impacted by changes in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enduring disposition that distinguishes one individual from another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structured personality test was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​Minnesota Multiphasic Personality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​Woodworth Personal Data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​Thematic Apperception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Personality Factors test.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problem with the Woodworth Personal Data Sheet was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assumed the answers were acceptable at face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normative sample was too small.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difficult to administer.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were too few questions.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personality tests became unpopular in the 1930s and 1940s because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difficult to administer.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too 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not standardized.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​relied on the face value of responses.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trait?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​Pessimism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Rorschach was introduced into the United States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​Henry Murray.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​Herman Rorschach.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 Beck.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​David Levy.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Rorschach presents ambiguous stimuli to an individual who then provides his or her own personal interpretation. This is an example of what kind of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associated with the development of the TAT?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​Murray &amp; Morgan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​Terman &amp; Binet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​Levy &amp; Beck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​Morgan &amp; Beck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both projective tests?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Rorschach and the MMPI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Rorschach and the TAT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Rorschach and the Woodworth Personal Data Sheet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TAT and MMPI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tests is purported to measure human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​MMPI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​Rorschach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Who developed the Sixteen Personality Factor Questionnaire?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​J.R. Guilford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​R.B. Cattell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​L.L. Thurstone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 Beck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attempt to apply factor analytic techniques to test construction were made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 Beck.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​R.B. Cattell.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​Henry Murray.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​J.R. Guilford.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method for finding the minimum number of dimensions to account for a large number of variables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regression.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 of variance.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Factor analytic techniques were employed in the development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​MMPI.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​16PF.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Shakow report emphasized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personality tests were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​I.Q. tests should not be used to place children in special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​testing is a unique function of doctoral-level clinical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tests must have normative samples.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Jeremy lost his job very unexpectedly last year, and for a short while he was not as confident as usual. This change in his level of confidence was representative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​abnormal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Jeremy lost his job very unexpectedly last year, but he was as confident as usual. This lack of change in his level of confidence was representative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​abnormal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Today, psychological testing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regarded as having little room for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​remains one of the most important yet controversial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mostly ignored because insurance companies will not pay for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losing its credibility.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individual developed tests to evaluate persons with emotional impairments?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​Galton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​Seguin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​Kraepelin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contributed to the popularity of standardized achievement tests?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objectivity and ease of administration and scoring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ability to measure learning independently of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relationship to objective measures of neurological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importance to psychological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one criticism of early personality tests?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tests made too few assumptions about the meaning of a test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questions were too complex to grade objectively.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tests did not accurately reflect modern testing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responses may not be interpreted in the same way by the test administrator.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tests makes no assumption about the meaning of test responses, but instead, relies on empirical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​MMPI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​16PF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settings are psychological tests most likely to be found today? What role does psychological testing play in contemporary society and how has this role changed since the inception of testing?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Trace the rise and fall of testing in the last century. Make note of significant historical events that played a part in the development of testing as a major field.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difference between measuring traits and state. Give examples of each from your life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evolution of intelligence testing. What was the original purpose of intelligence testing and how is it used now? How has the modern cultural context influenced intelligence testing?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group that standardized tests tend to disadvantage?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from low income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​Younger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​Ethnic minorities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Introduction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concepts such as reliability, validity, item analysis, and test construction requires careful study and basic knowledge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history of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 administration.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Introduction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 is always associated with a sampling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These types of tests contain items that can be scored in terms of speed, accuracy, or both.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personality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tests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types of ability tests EXCEPT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​achievement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​aptitude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 tests.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has served as a major technique of gathering psychological information and provide(s) data that complements test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Rorschach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 batteries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0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Overview of the Book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1883, the U.S. government established this commission to develop and administer competitive examinations for certain government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Educational Testing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Civil Service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Employment Screening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Employment Selection Commission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Whose mathematical models of the mind strongly influenced 19</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century educational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G.T. Fechner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​E.H.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Whipple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 Herbart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just knowing the percent of correct items on a test can be misleading for understanding a participant’s performance. How have psychologists dealt with these issues of interpretation?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 Concepts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we came to understand the concept of individual differences. Which major scientists and publications originally theorized about this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Perspective</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Lindsay Haskell</vt:lpwstr>
  </property>
</Properties>
</file>